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Tree Finds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will the children come back to see Tree?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Tree 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makes Tree want to return home?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Tree meet the children?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makes them strong?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lives down by the shore, too?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children and Tree calling themselves?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character in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helping Tree move?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bravest one to talk to Tree first?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Finds Words</dc:title>
  <dcterms:created xsi:type="dcterms:W3CDTF">2021-10-11T20:05:41Z</dcterms:created>
  <dcterms:modified xsi:type="dcterms:W3CDTF">2021-10-11T20:05:41Z</dcterms:modified>
</cp:coreProperties>
</file>