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Tree Identification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Alder    </w:t>
      </w:r>
      <w:r>
        <w:t xml:space="preserve">   Ash    </w:t>
      </w:r>
      <w:r>
        <w:t xml:space="preserve">   Aspen    </w:t>
      </w:r>
      <w:r>
        <w:t xml:space="preserve">   Beech    </w:t>
      </w:r>
      <w:r>
        <w:t xml:space="preserve">   Blackthorn    </w:t>
      </w:r>
      <w:r>
        <w:t xml:space="preserve">   Common Dogwood    </w:t>
      </w:r>
      <w:r>
        <w:t xml:space="preserve">   Common Hazel    </w:t>
      </w:r>
      <w:r>
        <w:t xml:space="preserve">   Common Juniper    </w:t>
      </w:r>
      <w:r>
        <w:t xml:space="preserve">   Crab Apple    </w:t>
      </w:r>
      <w:r>
        <w:t xml:space="preserve">   Elm    </w:t>
      </w:r>
      <w:r>
        <w:t xml:space="preserve">   English Elm    </w:t>
      </w:r>
      <w:r>
        <w:t xml:space="preserve">   European Holly    </w:t>
      </w:r>
      <w:r>
        <w:t xml:space="preserve">   European Hornbeam    </w:t>
      </w:r>
      <w:r>
        <w:t xml:space="preserve">   European Rowan    </w:t>
      </w:r>
      <w:r>
        <w:t xml:space="preserve">   Evergreen    </w:t>
      </w:r>
      <w:r>
        <w:t xml:space="preserve">   Field Maple    </w:t>
      </w:r>
      <w:r>
        <w:t xml:space="preserve">   Hawthorn    </w:t>
      </w:r>
      <w:r>
        <w:t xml:space="preserve">   Pedunculate Oak    </w:t>
      </w:r>
      <w:r>
        <w:t xml:space="preserve">   Poplars    </w:t>
      </w:r>
      <w:r>
        <w:t xml:space="preserve">   Scots Pine    </w:t>
      </w:r>
      <w:r>
        <w:t xml:space="preserve">   Sessile Oak    </w:t>
      </w:r>
      <w:r>
        <w:t xml:space="preserve">   Silver Birch    </w:t>
      </w:r>
      <w:r>
        <w:t xml:space="preserve">   Small-leaved Lime    </w:t>
      </w:r>
      <w:r>
        <w:t xml:space="preserve">   Spindle    </w:t>
      </w:r>
      <w:r>
        <w:t xml:space="preserve">   Tulip Tree    </w:t>
      </w:r>
      <w:r>
        <w:t xml:space="preserve">   Wild Cherry    </w:t>
      </w:r>
      <w:r>
        <w:t xml:space="preserve">   Wild Service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Identification Word Search </dc:title>
  <dcterms:created xsi:type="dcterms:W3CDTF">2021-10-11T20:04:53Z</dcterms:created>
  <dcterms:modified xsi:type="dcterms:W3CDTF">2021-10-11T20:04:53Z</dcterms:modified>
</cp:coreProperties>
</file>