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Tree Nut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have a bad reaction always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Tree is the most common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 percent of children with a tree nut reaction eventually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doctor can provide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less common tree nuts include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read ingredient labels to identify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anaphylaxis can happen within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allergic reaction causes your disease fighting system to release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to prevent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serve allergic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tree nuts include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Tree nuts tends to be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Nut </dc:title>
  <dcterms:created xsi:type="dcterms:W3CDTF">2021-10-11T20:04:36Z</dcterms:created>
  <dcterms:modified xsi:type="dcterms:W3CDTF">2021-10-11T20:04:36Z</dcterms:modified>
</cp:coreProperties>
</file>