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American Holly    </w:t>
      </w:r>
      <w:r>
        <w:t xml:space="preserve">   Black Cherry    </w:t>
      </w:r>
      <w:r>
        <w:t xml:space="preserve">   Blue Spruce    </w:t>
      </w:r>
      <w:r>
        <w:t xml:space="preserve">   bur oak    </w:t>
      </w:r>
      <w:r>
        <w:t xml:space="preserve">   Common Apple    </w:t>
      </w:r>
      <w:r>
        <w:t xml:space="preserve">   Cucumber Tree    </w:t>
      </w:r>
      <w:r>
        <w:t xml:space="preserve">   Eastern Cottonwood    </w:t>
      </w:r>
      <w:r>
        <w:t xml:space="preserve">   flowering crabapple    </w:t>
      </w:r>
      <w:r>
        <w:t xml:space="preserve">   Flowering Dogwood    </w:t>
      </w:r>
      <w:r>
        <w:t xml:space="preserve">   Ginkgo    </w:t>
      </w:r>
      <w:r>
        <w:t xml:space="preserve">   Japanese Maple    </w:t>
      </w:r>
      <w:r>
        <w:t xml:space="preserve">   Japanese stewartia    </w:t>
      </w:r>
      <w:r>
        <w:t xml:space="preserve">   Kousa Dogwood    </w:t>
      </w:r>
      <w:r>
        <w:t xml:space="preserve">   Pacific Yew    </w:t>
      </w:r>
      <w:r>
        <w:t xml:space="preserve">   red buckeye    </w:t>
      </w:r>
      <w:r>
        <w:t xml:space="preserve">   Redbud    </w:t>
      </w:r>
      <w:r>
        <w:t xml:space="preserve">   river birch    </w:t>
      </w:r>
      <w:r>
        <w:t xml:space="preserve">   Rose of Sharon    </w:t>
      </w:r>
      <w:r>
        <w:t xml:space="preserve">   Royal Paulownia    </w:t>
      </w:r>
      <w:r>
        <w:t xml:space="preserve">   sassafras    </w:t>
      </w:r>
      <w:r>
        <w:t xml:space="preserve">   shagbark hickory    </w:t>
      </w:r>
      <w:r>
        <w:t xml:space="preserve">   Silver Maple    </w:t>
      </w:r>
      <w:r>
        <w:t xml:space="preserve">   sweet birch    </w:t>
      </w:r>
      <w:r>
        <w:t xml:space="preserve">   Sweetbay Magnolia    </w:t>
      </w:r>
      <w:r>
        <w:t xml:space="preserve">   Weeping Beech    </w:t>
      </w:r>
      <w:r>
        <w:t xml:space="preserve">   Weeping Willow    </w:t>
      </w:r>
      <w:r>
        <w:t xml:space="preserve">    Saucer Magnolia    </w:t>
      </w:r>
      <w:r>
        <w:t xml:space="preserve">    wych elm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Search</dc:title>
  <dcterms:created xsi:type="dcterms:W3CDTF">2021-10-11T20:04:27Z</dcterms:created>
  <dcterms:modified xsi:type="dcterms:W3CDTF">2021-10-11T20:04:27Z</dcterms:modified>
</cp:coreProperties>
</file>