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Tree map 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Bay     </w:t>
      </w:r>
      <w:r>
        <w:t xml:space="preserve">   Cap    </w:t>
      </w:r>
      <w:r>
        <w:t xml:space="preserve">   Chi     </w:t>
      </w:r>
      <w:r>
        <w:t xml:space="preserve">   Chi mot minh vi     </w:t>
      </w:r>
      <w:r>
        <w:t xml:space="preserve">   Con     </w:t>
      </w:r>
      <w:r>
        <w:t xml:space="preserve">   Cuoc     </w:t>
      </w:r>
      <w:r>
        <w:t xml:space="preserve">   Da thanh     </w:t>
      </w:r>
      <w:r>
        <w:t xml:space="preserve">   Gio     </w:t>
      </w:r>
      <w:r>
        <w:t xml:space="preserve">   La     </w:t>
      </w:r>
      <w:r>
        <w:t xml:space="preserve">   Ma     </w:t>
      </w:r>
      <w:r>
        <w:t xml:space="preserve">   Mike    </w:t>
      </w:r>
      <w:r>
        <w:t xml:space="preserve">   Mot     </w:t>
      </w:r>
      <w:r>
        <w:t xml:space="preserve">   Ngoai     </w:t>
      </w:r>
      <w:r>
        <w:t xml:space="preserve">   Nguoi     </w:t>
      </w:r>
      <w:r>
        <w:t xml:space="preserve">   Thi     </w:t>
      </w:r>
      <w:r>
        <w:t xml:space="preserve">   Thui    </w:t>
      </w:r>
      <w:r>
        <w:t xml:space="preserve">   Tran Duc Tri     </w:t>
      </w:r>
      <w:r>
        <w:t xml:space="preserve">   Tui     </w:t>
      </w:r>
      <w:r>
        <w:t xml:space="preserve">   Va     </w:t>
      </w:r>
      <w:r>
        <w:t xml:space="preserve">   Va cao     </w:t>
      </w:r>
      <w:r>
        <w:t xml:space="preserve">   Vi     </w:t>
      </w:r>
      <w:r>
        <w:t xml:space="preserve">   Vinh vu     </w:t>
      </w:r>
      <w:r>
        <w:t xml:space="preserve">   Yeu     </w:t>
      </w:r>
      <w:r>
        <w:t xml:space="preserve">   Yu ting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map family </dc:title>
  <dcterms:created xsi:type="dcterms:W3CDTF">2021-10-11T20:04:00Z</dcterms:created>
  <dcterms:modified xsi:type="dcterms:W3CDTF">2021-10-11T20:04:00Z</dcterms:modified>
</cp:coreProperties>
</file>