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Trees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</w:tr>
    </w:tbl>
    <w:p>
      <w:pPr>
        <w:pStyle w:val="WordBankMedium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Trees</dc:title>
  <dcterms:created xsi:type="dcterms:W3CDTF">2022-08-17T19:39:27Z</dcterms:created>
  <dcterms:modified xsi:type="dcterms:W3CDTF">2022-08-17T19:39:27Z</dcterms:modified>
</cp:coreProperties>
</file>