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basswood    </w:t>
      </w:r>
      <w:r>
        <w:t xml:space="preserve">   sweetgum    </w:t>
      </w:r>
      <w:r>
        <w:t xml:space="preserve">   chestnut    </w:t>
      </w:r>
      <w:r>
        <w:t xml:space="preserve">   blackgum    </w:t>
      </w:r>
      <w:r>
        <w:t xml:space="preserve">   farkleberry    </w:t>
      </w:r>
      <w:r>
        <w:t xml:space="preserve">   sweetleaf    </w:t>
      </w:r>
      <w:r>
        <w:t xml:space="preserve">   elder    </w:t>
      </w:r>
      <w:r>
        <w:t xml:space="preserve">   sumac    </w:t>
      </w:r>
      <w:r>
        <w:t xml:space="preserve">   sycamore    </w:t>
      </w:r>
      <w:r>
        <w:t xml:space="preserve">   mulberry    </w:t>
      </w:r>
      <w:r>
        <w:t xml:space="preserve">   holly    </w:t>
      </w:r>
      <w:r>
        <w:t xml:space="preserve">   witchhazel    </w:t>
      </w:r>
      <w:r>
        <w:t xml:space="preserve">   persimmon    </w:t>
      </w:r>
      <w:r>
        <w:t xml:space="preserve">   hickory    </w:t>
      </w:r>
      <w:r>
        <w:t xml:space="preserve">   balsam    </w:t>
      </w:r>
      <w:r>
        <w:t xml:space="preserve">   fraiserfir    </w:t>
      </w:r>
      <w:r>
        <w:t xml:space="preserve">   willow    </w:t>
      </w:r>
      <w:r>
        <w:t xml:space="preserve">   redbud    </w:t>
      </w:r>
      <w:r>
        <w:t xml:space="preserve">   dogwood    </w:t>
      </w:r>
      <w:r>
        <w:t xml:space="preserve">   riverbirch    </w:t>
      </w:r>
      <w:r>
        <w:t xml:space="preserve">   whitebirch    </w:t>
      </w:r>
      <w:r>
        <w:t xml:space="preserve">   hemlock    </w:t>
      </w:r>
      <w:r>
        <w:t xml:space="preserve">   spruce    </w:t>
      </w:r>
      <w:r>
        <w:t xml:space="preserve">   elm    </w:t>
      </w:r>
      <w:r>
        <w:t xml:space="preserve">   maple    </w:t>
      </w:r>
      <w:r>
        <w:t xml:space="preserve">   cherry    </w:t>
      </w:r>
      <w:r>
        <w:t xml:space="preserve">   pine    </w:t>
      </w:r>
      <w:r>
        <w:t xml:space="preserve">   oak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Trees</dc:title>
  <dcterms:created xsi:type="dcterms:W3CDTF">2021-10-11T20:04:02Z</dcterms:created>
  <dcterms:modified xsi:type="dcterms:W3CDTF">2021-10-11T20:04:02Z</dcterms:modified>
</cp:coreProperties>
</file>