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alder    </w:t>
      </w:r>
      <w:r>
        <w:t xml:space="preserve">   ash    </w:t>
      </w:r>
      <w:r>
        <w:t xml:space="preserve">   beech    </w:t>
      </w:r>
      <w:r>
        <w:t xml:space="preserve">   birch    </w:t>
      </w:r>
      <w:r>
        <w:t xml:space="preserve">   blackthorn    </w:t>
      </w:r>
      <w:r>
        <w:t xml:space="preserve">   dog rose    </w:t>
      </w:r>
      <w:r>
        <w:t xml:space="preserve">   elder    </w:t>
      </w:r>
      <w:r>
        <w:t xml:space="preserve">   elm    </w:t>
      </w:r>
      <w:r>
        <w:t xml:space="preserve">   field maple    </w:t>
      </w:r>
      <w:r>
        <w:t xml:space="preserve">   hawthorn    </w:t>
      </w:r>
      <w:r>
        <w:t xml:space="preserve">   hazel    </w:t>
      </w:r>
      <w:r>
        <w:t xml:space="preserve">   horse chestnut    </w:t>
      </w:r>
      <w:r>
        <w:t xml:space="preserve">   larch    </w:t>
      </w:r>
      <w:r>
        <w:t xml:space="preserve">   lilac    </w:t>
      </w:r>
      <w:r>
        <w:t xml:space="preserve">   lime    </w:t>
      </w:r>
      <w:r>
        <w:t xml:space="preserve">   oak    </w:t>
      </w:r>
      <w:r>
        <w:t xml:space="preserve">   rowan    </w:t>
      </w:r>
      <w:r>
        <w:t xml:space="preserve">   sycamore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</dc:title>
  <dcterms:created xsi:type="dcterms:W3CDTF">2021-10-11T20:05:32Z</dcterms:created>
  <dcterms:modified xsi:type="dcterms:W3CDTF">2021-10-11T20:05:32Z</dcterms:modified>
</cp:coreProperties>
</file>