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Trees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Oak    </w:t>
      </w:r>
      <w:r>
        <w:t xml:space="preserve">   Douglas Fir    </w:t>
      </w:r>
      <w:r>
        <w:t xml:space="preserve">   Cedar    </w:t>
      </w:r>
      <w:r>
        <w:t xml:space="preserve">   Cypress    </w:t>
      </w:r>
      <w:r>
        <w:t xml:space="preserve">   Dogwood    </w:t>
      </w:r>
      <w:r>
        <w:t xml:space="preserve">   Spruce    </w:t>
      </w:r>
      <w:r>
        <w:t xml:space="preserve">   White pine    </w:t>
      </w:r>
      <w:r>
        <w:t xml:space="preserve">   Sasssafras    </w:t>
      </w:r>
      <w:r>
        <w:t xml:space="preserve">   Willow    </w:t>
      </w:r>
      <w:r>
        <w:t xml:space="preserve">   Cherry    </w:t>
      </w:r>
      <w:r>
        <w:t xml:space="preserve">   Hickory    </w:t>
      </w:r>
      <w:r>
        <w:t xml:space="preserve">   Balsalm Fir    </w:t>
      </w:r>
      <w:r>
        <w:t xml:space="preserve">   Honey Locust    </w:t>
      </w:r>
      <w:r>
        <w:t xml:space="preserve">   Black Walnut    </w:t>
      </w:r>
      <w:r>
        <w:t xml:space="preserve">   Chestnut Oak    </w:t>
      </w:r>
      <w:r>
        <w:t xml:space="preserve">   River Birch    </w:t>
      </w:r>
      <w:r>
        <w:t xml:space="preserve">   Sugar Maple    </w:t>
      </w:r>
      <w:r>
        <w:t xml:space="preserve">   Red maple    </w:t>
      </w:r>
      <w:r>
        <w:t xml:space="preserve">   Elm    </w:t>
      </w:r>
      <w:r>
        <w:t xml:space="preserve">   Ash    </w:t>
      </w:r>
      <w:r>
        <w:t xml:space="preserve">   Birch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Trees</dc:title>
  <dcterms:created xsi:type="dcterms:W3CDTF">2021-10-11T20:04:24Z</dcterms:created>
  <dcterms:modified xsi:type="dcterms:W3CDTF">2021-10-11T20:04:24Z</dcterms:modified>
</cp:coreProperties>
</file>