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ROSE    </w:t>
      </w:r>
      <w:r>
        <w:t xml:space="preserve">   MAPLE    </w:t>
      </w:r>
      <w:r>
        <w:t xml:space="preserve">   POPLAR    </w:t>
      </w:r>
      <w:r>
        <w:t xml:space="preserve">   HOLLY    </w:t>
      </w:r>
      <w:r>
        <w:t xml:space="preserve">   LARCH    </w:t>
      </w:r>
      <w:r>
        <w:t xml:space="preserve">   JUNIPER    </w:t>
      </w:r>
      <w:r>
        <w:t xml:space="preserve">   OAK    </w:t>
      </w:r>
      <w:r>
        <w:t xml:space="preserve">   WALNUT    </w:t>
      </w:r>
      <w:r>
        <w:t xml:space="preserve">   SPRUCE    </w:t>
      </w:r>
      <w:r>
        <w:t xml:space="preserve">   PALM    </w:t>
      </w:r>
      <w:r>
        <w:t xml:space="preserve">   SYCAMORE    </w:t>
      </w:r>
      <w:r>
        <w:t xml:space="preserve">   MAGNOLIA    </w:t>
      </w:r>
      <w:r>
        <w:t xml:space="preserve">   LAUREL    </w:t>
      </w:r>
      <w:r>
        <w:t xml:space="preserve">   HAWTHORN    </w:t>
      </w:r>
      <w:r>
        <w:t xml:space="preserve">   FIR    </w:t>
      </w:r>
      <w:r>
        <w:t xml:space="preserve">   ELM    </w:t>
      </w:r>
      <w:r>
        <w:t xml:space="preserve">   CYPRESS    </w:t>
      </w:r>
      <w:r>
        <w:t xml:space="preserve">   COTTON    </w:t>
      </w:r>
      <w:r>
        <w:t xml:space="preserve">   CHESTNUT    </w:t>
      </w:r>
      <w:r>
        <w:t xml:space="preserve">   CHERRY    </w:t>
      </w:r>
      <w:r>
        <w:t xml:space="preserve">   CEDAR    </w:t>
      </w:r>
      <w:r>
        <w:t xml:space="preserve">   BEECH    </w:t>
      </w:r>
      <w:r>
        <w:t xml:space="preserve">   BANYAN    </w:t>
      </w:r>
      <w:r>
        <w:t xml:space="preserve">   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</dc:title>
  <dcterms:created xsi:type="dcterms:W3CDTF">2021-10-11T20:06:00Z</dcterms:created>
  <dcterms:modified xsi:type="dcterms:W3CDTF">2021-10-11T20:06:00Z</dcterms:modified>
</cp:coreProperties>
</file>