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Alder    </w:t>
      </w:r>
      <w:r>
        <w:t xml:space="preserve">   Apple    </w:t>
      </w:r>
      <w:r>
        <w:t xml:space="preserve">   Ash    </w:t>
      </w:r>
      <w:r>
        <w:t xml:space="preserve">   Aspen    </w:t>
      </w:r>
      <w:r>
        <w:t xml:space="preserve">   Beech    </w:t>
      </w:r>
      <w:r>
        <w:t xml:space="preserve">   Birch    </w:t>
      </w:r>
      <w:r>
        <w:t xml:space="preserve">   Cherry    </w:t>
      </w:r>
      <w:r>
        <w:t xml:space="preserve">   Dogwood    </w:t>
      </w:r>
      <w:r>
        <w:t xml:space="preserve">   Elder    </w:t>
      </w:r>
      <w:r>
        <w:t xml:space="preserve">   Elm    </w:t>
      </w:r>
      <w:r>
        <w:t xml:space="preserve">   Hawthorn    </w:t>
      </w:r>
      <w:r>
        <w:t xml:space="preserve">   Hazel    </w:t>
      </w:r>
      <w:r>
        <w:t xml:space="preserve">   Hornbeam    </w:t>
      </w:r>
      <w:r>
        <w:t xml:space="preserve">   Juniper    </w:t>
      </w:r>
      <w:r>
        <w:t xml:space="preserve">   Lime    </w:t>
      </w:r>
      <w:r>
        <w:t xml:space="preserve">   Maple    </w:t>
      </w:r>
      <w:r>
        <w:t xml:space="preserve">   Oak    </w:t>
      </w:r>
      <w:r>
        <w:t xml:space="preserve">   Pear    </w:t>
      </w:r>
      <w:r>
        <w:t xml:space="preserve">   Pine    </w:t>
      </w:r>
      <w:r>
        <w:t xml:space="preserve">   Rowan    </w:t>
      </w:r>
      <w:r>
        <w:t xml:space="preserve">   Spindle    </w:t>
      </w:r>
      <w:r>
        <w:t xml:space="preserve">   Whitebeam    </w:t>
      </w:r>
      <w:r>
        <w:t xml:space="preserve">   Willow    </w:t>
      </w:r>
      <w:r>
        <w:t xml:space="preserve">   Yew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 </dc:title>
  <dcterms:created xsi:type="dcterms:W3CDTF">2021-10-11T20:04:49Z</dcterms:created>
  <dcterms:modified xsi:type="dcterms:W3CDTF">2021-10-11T20:04:49Z</dcterms:modified>
</cp:coreProperties>
</file>