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common species of 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trees that commonly bear needles and cones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Species of tree commonly used as coppice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Foliage that is streaked or mottled with contrasting 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tree classification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Scientific grouping of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Common species of slow growing trees valued for their durable timber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Species of tree that produces pink/white blossom in spring and small, round fruit in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Deciduous conifer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Common softwood tree valued for its timber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Technical term for the growing and cultivation of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Tube-like cells within the trunk that transport nutrients up or down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Tube-like cells within the trunk that transport water and minerals up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Fungal infection of Ash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Offspring of different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Part of a plant that anchors it to a solid surface and absorbs water and nutrients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Layer of cells underneath the trees bark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fell a tree so that the base sprouts to make new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by which trees and plants generate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scientific study of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Branches and foliage of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Technical name for tree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Tree or plant that bears both male and female reproductive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Trees that lose their leaves in 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stem of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Common species of tree known for its silvery bark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Trees which keep their leaves all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Species of tree commonly found growing near water, used in making cricket bats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Microscopic green structure found inside plant cells that captures energy from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Species of broadleaved tree commonly found on chalkland with smooth grey bark and simple green leaves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terms:created xsi:type="dcterms:W3CDTF">2021-10-11T20:04:46Z</dcterms:created>
  <dcterms:modified xsi:type="dcterms:W3CDTF">2021-10-11T20:04:46Z</dcterms:modified>
</cp:coreProperties>
</file>