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Maple    </w:t>
      </w:r>
      <w:r>
        <w:t xml:space="preserve">   Horse Chestnut    </w:t>
      </w:r>
      <w:r>
        <w:t xml:space="preserve">   Beech    </w:t>
      </w:r>
      <w:r>
        <w:t xml:space="preserve">   Lime    </w:t>
      </w:r>
      <w:r>
        <w:t xml:space="preserve">   Hawthorn    </w:t>
      </w:r>
      <w:r>
        <w:t xml:space="preserve">   Elder    </w:t>
      </w:r>
      <w:r>
        <w:t xml:space="preserve">   Mulberry    </w:t>
      </w:r>
      <w:r>
        <w:t xml:space="preserve">   Spruce    </w:t>
      </w:r>
      <w:r>
        <w:t xml:space="preserve">   Birch    </w:t>
      </w:r>
      <w:r>
        <w:t xml:space="preserve">   Cedar    </w:t>
      </w:r>
      <w:r>
        <w:t xml:space="preserve">   Rowan    </w:t>
      </w:r>
      <w:r>
        <w:t xml:space="preserve">   Chestnut    </w:t>
      </w:r>
      <w:r>
        <w:t xml:space="preserve">   Walnut    </w:t>
      </w:r>
      <w:r>
        <w:t xml:space="preserve">   Redwood    </w:t>
      </w:r>
      <w:r>
        <w:t xml:space="preserve">   Elm    </w:t>
      </w:r>
      <w:r>
        <w:t xml:space="preserve">   Willow    </w:t>
      </w:r>
      <w:r>
        <w:t xml:space="preserve">   Ash    </w:t>
      </w:r>
      <w:r>
        <w:t xml:space="preserve">   Pine    </w:t>
      </w:r>
      <w:r>
        <w:t xml:space="preserve">   Sycamore    </w:t>
      </w:r>
      <w:r>
        <w:t xml:space="preserve">   Oak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Tree's</dc:title>
  <dcterms:created xsi:type="dcterms:W3CDTF">2021-10-11T20:05:05Z</dcterms:created>
  <dcterms:modified xsi:type="dcterms:W3CDTF">2021-10-11T20:05:05Z</dcterms:modified>
</cp:coreProperties>
</file>