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Hazelnut    </w:t>
      </w:r>
      <w:r>
        <w:t xml:space="preserve">   Cedar    </w:t>
      </w:r>
      <w:r>
        <w:t xml:space="preserve">   Palm    </w:t>
      </w:r>
      <w:r>
        <w:t xml:space="preserve">   Mahagony    </w:t>
      </w:r>
      <w:r>
        <w:t xml:space="preserve">   Willow    </w:t>
      </w:r>
      <w:r>
        <w:t xml:space="preserve">   Walnut    </w:t>
      </w:r>
      <w:r>
        <w:t xml:space="preserve">   Sycamore    </w:t>
      </w:r>
      <w:r>
        <w:t xml:space="preserve">   Pine    </w:t>
      </w:r>
      <w:r>
        <w:t xml:space="preserve">   Oak    </w:t>
      </w:r>
      <w:r>
        <w:t xml:space="preserve">   Maple    </w:t>
      </w:r>
      <w:r>
        <w:t xml:space="preserve">   Locust    </w:t>
      </w:r>
      <w:r>
        <w:t xml:space="preserve">   Larch    </w:t>
      </w:r>
      <w:r>
        <w:t xml:space="preserve">   Fir    </w:t>
      </w:r>
      <w:r>
        <w:t xml:space="preserve">   Elm    </w:t>
      </w:r>
      <w:r>
        <w:t xml:space="preserve">   Chestnut    </w:t>
      </w:r>
      <w:r>
        <w:t xml:space="preserve">   Cherry    </w:t>
      </w:r>
      <w:r>
        <w:t xml:space="preserve">   Birch    </w:t>
      </w:r>
      <w:r>
        <w:t xml:space="preserve">   Beech    </w:t>
      </w:r>
      <w:r>
        <w:t xml:space="preserve">   Aspen    </w:t>
      </w:r>
      <w:r>
        <w:t xml:space="preserve">   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2021-10-11T20:04:59Z</dcterms:created>
  <dcterms:modified xsi:type="dcterms:W3CDTF">2021-10-11T20:04:59Z</dcterms:modified>
</cp:coreProperties>
</file>