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Trees of Arizona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Boxelder    </w:t>
      </w:r>
      <w:r>
        <w:t xml:space="preserve">   Crabapple    </w:t>
      </w:r>
      <w:r>
        <w:t xml:space="preserve">   Locust    </w:t>
      </w:r>
      <w:r>
        <w:t xml:space="preserve">   Aspen    </w:t>
      </w:r>
      <w:r>
        <w:t xml:space="preserve">   Fir    </w:t>
      </w:r>
      <w:r>
        <w:t xml:space="preserve">   Spruce    </w:t>
      </w:r>
      <w:r>
        <w:t xml:space="preserve">   Oak    </w:t>
      </w:r>
      <w:r>
        <w:t xml:space="preserve">   Cottonwood    </w:t>
      </w:r>
      <w:r>
        <w:t xml:space="preserve">   Sycamore    </w:t>
      </w:r>
      <w:r>
        <w:t xml:space="preserve">   Juniper    </w:t>
      </w:r>
      <w:r>
        <w:t xml:space="preserve">   Ash    </w:t>
      </w:r>
      <w:r>
        <w:t xml:space="preserve">   Cypress    </w:t>
      </w:r>
      <w:r>
        <w:t xml:space="preserve">   Birch    </w:t>
      </w:r>
      <w:r>
        <w:t xml:space="preserve">   Maple    </w:t>
      </w:r>
      <w:r>
        <w:t xml:space="preserve">   Pine    </w:t>
      </w:r>
      <w:r>
        <w:t xml:space="preserve">   Willow    </w:t>
      </w:r>
      <w:r>
        <w:t xml:space="preserve">   Palo Verde    </w:t>
      </w:r>
      <w:r>
        <w:t xml:space="preserve">   Acacia    </w:t>
      </w:r>
      <w:r>
        <w:t xml:space="preserve">   Ironwood    </w:t>
      </w:r>
      <w:r>
        <w:t xml:space="preserve">   Mesquite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Trees of Arizona</dc:title>
  <dcterms:created xsi:type="dcterms:W3CDTF">2021-10-11T20:04:47Z</dcterms:created>
  <dcterms:modified xsi:type="dcterms:W3CDTF">2021-10-11T20:04:47Z</dcterms:modified>
</cp:coreProperties>
</file>