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Trench Warfare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Christmas Truce    </w:t>
      </w:r>
      <w:r>
        <w:t xml:space="preserve">   Letters    </w:t>
      </w:r>
      <w:r>
        <w:t xml:space="preserve">   Tanks    </w:t>
      </w:r>
      <w:r>
        <w:t xml:space="preserve">   Machine Guns    </w:t>
      </w:r>
      <w:r>
        <w:t xml:space="preserve">   Gas    </w:t>
      </w:r>
      <w:r>
        <w:t xml:space="preserve">   Flamethrowers    </w:t>
      </w:r>
      <w:r>
        <w:t xml:space="preserve">   Sand Bags    </w:t>
      </w:r>
      <w:r>
        <w:t xml:space="preserve">   Barbed Wire    </w:t>
      </w:r>
      <w:r>
        <w:t xml:space="preserve">   Dangerous    </w:t>
      </w:r>
      <w:r>
        <w:t xml:space="preserve">   Weapons    </w:t>
      </w:r>
      <w:r>
        <w:t xml:space="preserve">   Comrades    </w:t>
      </w:r>
      <w:r>
        <w:t xml:space="preserve">   Lice    </w:t>
      </w:r>
      <w:r>
        <w:t xml:space="preserve">   Rats    </w:t>
      </w:r>
      <w:r>
        <w:t xml:space="preserve">   Smelly    </w:t>
      </w:r>
      <w:r>
        <w:t xml:space="preserve">   Muddy    </w:t>
      </w:r>
      <w:r>
        <w:t xml:space="preserve">   Trench    </w:t>
      </w:r>
      <w:r>
        <w:t xml:space="preserve">   Shellshock    </w:t>
      </w:r>
      <w:r>
        <w:t xml:space="preserve">   Trenchs Foot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Trench Warfare</dc:title>
  <dcterms:created xsi:type="dcterms:W3CDTF">2021-10-11T20:04:21Z</dcterms:created>
  <dcterms:modified xsi:type="dcterms:W3CDTF">2021-10-11T20:04:21Z</dcterms:modified>
</cp:coreProperties>
</file>