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Trench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trench soldiers thought the war would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Territory between opposing sides was called "no man's ...."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#9 across that ripped mens clothing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Weapons making it almost impossible to attack across "no mans land"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Almost as many solders died from this in the trenches as did wounds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Soldiers were never free from these pests in the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Soldiers enjoyed writing and receiving these to and from loved ones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was your constant companion or closest "friend"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everyone in the trenches wanted to happen soon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was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all soldiers wanted to be after spending time in the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would likely happen to you if you put your head above the trench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creatures filled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Men suffered from this after being shelled for hours to days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Materials used to slow down the enemy's attack towards your trenches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Trench life</dc:title>
  <dcterms:created xsi:type="dcterms:W3CDTF">2021-10-11T20:04:40Z</dcterms:created>
  <dcterms:modified xsi:type="dcterms:W3CDTF">2021-10-11T20:04:40Z</dcterms:modified>
</cp:coreProperties>
</file>