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sandbags    </w:t>
      </w:r>
      <w:r>
        <w:t xml:space="preserve">   barbed wire    </w:t>
      </w:r>
      <w:r>
        <w:t xml:space="preserve">   firestep    </w:t>
      </w:r>
      <w:r>
        <w:t xml:space="preserve">   duckboards    </w:t>
      </w:r>
      <w:r>
        <w:t xml:space="preserve">   dugout    </w:t>
      </w:r>
      <w:r>
        <w:t xml:space="preserve">   periscope    </w:t>
      </w:r>
      <w:r>
        <w:t xml:space="preserve">   parapet    </w:t>
      </w:r>
      <w:r>
        <w:t xml:space="preserve">   lice    </w:t>
      </w:r>
      <w:r>
        <w:t xml:space="preserve">   rats    </w:t>
      </w:r>
      <w:r>
        <w:t xml:space="preserve">   trenchfoot    </w:t>
      </w:r>
      <w:r>
        <w:t xml:space="preserve">   casualties    </w:t>
      </w:r>
      <w:r>
        <w:t xml:space="preserve">   chatting    </w:t>
      </w:r>
      <w:r>
        <w:t xml:space="preserve">   war of attrition    </w:t>
      </w:r>
      <w:r>
        <w:t xml:space="preserve">   Trench    </w:t>
      </w:r>
      <w:r>
        <w:t xml:space="preserve">   Stalemate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Trenches</dc:title>
  <dcterms:created xsi:type="dcterms:W3CDTF">2021-10-11T20:04:49Z</dcterms:created>
  <dcterms:modified xsi:type="dcterms:W3CDTF">2021-10-11T20:04:49Z</dcterms:modified>
</cp:coreProperties>
</file>