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Trenches Crossword Homework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Defensive obstacle placed in front of the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Underground shelter in the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Soldiers stood on these so not to get trench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Trenches were infested with these and some grew as big as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Filled with earth &amp; sand and used for building the dugout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neither side can advance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by soldiers to look out of the trench without being shot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between two lines of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command to go and attack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constant daily routine created this negative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Soldiers could shoot at the enemy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caused by standing in water for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Wearing down the enemy with repeated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tormented the soldiers on a daily basis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Trenches Crossword Homework </dc:title>
  <dcterms:created xsi:type="dcterms:W3CDTF">2021-10-11T20:04:26Z</dcterms:created>
  <dcterms:modified xsi:type="dcterms:W3CDTF">2021-10-11T20:04:26Z</dcterms:modified>
</cp:coreProperties>
</file>