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Trenton Mosby 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model    </w:t>
      </w:r>
      <w:r>
        <w:t xml:space="preserve">   investigate    </w:t>
      </w:r>
      <w:r>
        <w:t xml:space="preserve">   evaluate    </w:t>
      </w:r>
      <w:r>
        <w:t xml:space="preserve">   engineer    </w:t>
      </w:r>
      <w:r>
        <w:t xml:space="preserve">   dimension    </w:t>
      </w:r>
      <w:r>
        <w:t xml:space="preserve">   designer    </w:t>
      </w:r>
      <w:r>
        <w:t xml:space="preserve">   design process    </w:t>
      </w:r>
      <w:r>
        <w:t xml:space="preserve">   design elements    </w:t>
      </w:r>
      <w:r>
        <w:t xml:space="preserve">   design brief    </w:t>
      </w:r>
      <w:r>
        <w:t xml:space="preserve">   design    </w:t>
      </w:r>
      <w:r>
        <w:t xml:space="preserve">   decison matrix    </w:t>
      </w:r>
      <w:r>
        <w:t xml:space="preserve">   criteria    </w:t>
      </w:r>
      <w:r>
        <w:t xml:space="preserve">   consumer    </w:t>
      </w:r>
      <w:r>
        <w:t xml:space="preserve">   constraints    </w:t>
      </w:r>
      <w:r>
        <w:t xml:space="preserve">   annotate    </w:t>
      </w:r>
      <w:r>
        <w:t xml:space="preserve">   testing    </w:t>
      </w:r>
      <w:r>
        <w:t xml:space="preserve">   requirements    </w:t>
      </w:r>
      <w:r>
        <w:t xml:space="preserve">   process    </w:t>
      </w:r>
      <w:r>
        <w:t xml:space="preserve">   proto type    </w:t>
      </w:r>
      <w:r>
        <w:t xml:space="preserve">   modify    </w:t>
      </w:r>
      <w:r>
        <w:t xml:space="preserve">   specification    </w:t>
      </w:r>
      <w:r>
        <w:t xml:space="preserve">   research    </w:t>
      </w:r>
      <w:r>
        <w:t xml:space="preserve">   brainstorming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Trenton Mosby Word Puzzle </dc:title>
  <dcterms:created xsi:type="dcterms:W3CDTF">2021-10-11T20:04:45Z</dcterms:created>
  <dcterms:modified xsi:type="dcterms:W3CDTF">2021-10-11T20:04:45Z</dcterms:modified>
</cp:coreProperties>
</file>