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Trenton Mosby 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Annotate    </w:t>
      </w:r>
      <w:r>
        <w:t xml:space="preserve">   Brainstorming    </w:t>
      </w:r>
      <w:r>
        <w:t xml:space="preserve">   Constraints    </w:t>
      </w:r>
      <w:r>
        <w:t xml:space="preserve">   Consumer    </w:t>
      </w:r>
      <w:r>
        <w:t xml:space="preserve">   Criteria    </w:t>
      </w:r>
      <w:r>
        <w:t xml:space="preserve">   Decision Matrix    </w:t>
      </w:r>
      <w:r>
        <w:t xml:space="preserve">   Design    </w:t>
      </w:r>
      <w:r>
        <w:t xml:space="preserve">   Design Brief    </w:t>
      </w:r>
      <w:r>
        <w:t xml:space="preserve">   Design Elements    </w:t>
      </w:r>
      <w:r>
        <w:t xml:space="preserve">   Design Process    </w:t>
      </w:r>
      <w:r>
        <w:t xml:space="preserve">   Designer    </w:t>
      </w:r>
      <w:r>
        <w:t xml:space="preserve">   Dimension    </w:t>
      </w:r>
      <w:r>
        <w:t xml:space="preserve">   Engineer    </w:t>
      </w:r>
      <w:r>
        <w:t xml:space="preserve">   Evaluate    </w:t>
      </w:r>
      <w:r>
        <w:t xml:space="preserve">   Experimentation    </w:t>
      </w:r>
      <w:r>
        <w:t xml:space="preserve">   Investigate    </w:t>
      </w:r>
      <w:r>
        <w:t xml:space="preserve">   Model    </w:t>
      </w:r>
      <w:r>
        <w:t xml:space="preserve">   Modify    </w:t>
      </w:r>
      <w:r>
        <w:t xml:space="preserve">   Problem Solving    </w:t>
      </w:r>
      <w:r>
        <w:t xml:space="preserve">   Process    </w:t>
      </w:r>
      <w:r>
        <w:t xml:space="preserve">   Prototype    </w:t>
      </w:r>
      <w:r>
        <w:t xml:space="preserve">   Requirements    </w:t>
      </w:r>
      <w:r>
        <w:t xml:space="preserve">   Research    </w:t>
      </w:r>
      <w:r>
        <w:t xml:space="preserve">   Specification    </w:t>
      </w:r>
      <w:r>
        <w:t xml:space="preserve">   Testing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Trenton Mosby  Word Search</dc:title>
  <dcterms:created xsi:type="dcterms:W3CDTF">2021-10-11T20:04:42Z</dcterms:created>
  <dcterms:modified xsi:type="dcterms:W3CDTF">2021-10-11T20:04:42Z</dcterms:modified>
</cp:coreProperties>
</file>