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Tres En Rayas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See you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You're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your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Good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are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I'm sorry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am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Let me introduce you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Nice to meet you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See you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See 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Good morning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I'm not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 afternoon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Nice to meet 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 En Rayas</dc:title>
  <dcterms:created xsi:type="dcterms:W3CDTF">2021-10-11T20:05:52Z</dcterms:created>
  <dcterms:modified xsi:type="dcterms:W3CDTF">2021-10-11T20:05:52Z</dcterms:modified>
</cp:coreProperties>
</file>