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Trevors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sincere . nuisance    </w:t>
      </w:r>
      <w:r>
        <w:t xml:space="preserve">   device skittish . logic    </w:t>
      </w:r>
      <w:r>
        <w:t xml:space="preserve">   . tulip    </w:t>
      </w:r>
      <w:r>
        <w:t xml:space="preserve">   . novel    </w:t>
      </w:r>
      <w:r>
        <w:t xml:space="preserve">   shoulder    </w:t>
      </w:r>
      <w:r>
        <w:t xml:space="preserve">   . behave    </w:t>
      </w:r>
      <w:r>
        <w:t xml:space="preserve">   . arrive    </w:t>
      </w:r>
      <w:r>
        <w:t xml:space="preserve">   . value    </w:t>
      </w:r>
      <w:r>
        <w:t xml:space="preserve">   . rapid    </w:t>
      </w:r>
      <w:r>
        <w:t xml:space="preserve">   . wedding    </w:t>
      </w:r>
      <w:r>
        <w:t xml:space="preserve">   . perhaps    </w:t>
      </w:r>
      <w:r>
        <w:t xml:space="preserve">   closet    </w:t>
      </w:r>
      <w:r>
        <w:t xml:space="preserve">   collect    </w:t>
      </w:r>
      <w:r>
        <w:t xml:space="preserve">   parlor    </w:t>
      </w:r>
      <w:r>
        <w:t xml:space="preserve">   equal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Trevors puzzel</dc:title>
  <dcterms:created xsi:type="dcterms:W3CDTF">2021-10-11T20:04:52Z</dcterms:created>
  <dcterms:modified xsi:type="dcterms:W3CDTF">2021-10-11T20:04:52Z</dcterms:modified>
</cp:coreProperties>
</file>