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Trial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Something that gives proof of a contested fact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Not guilty of a crime or fault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decision made by a jury at the end of the trial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question a witness called by the opposing side, or a hostile or other adversarial witness called by a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prove that someone is guilty as a matter of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person who brings a civil lawsuit, or in the case of a criminal case, the State or Federal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name given to that part of the trial when the court and parties attempt to seat a fair and impartial 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lawyer’s protest about the legal propriety of a question which has been asked of a witness by the opposing attorney, with the purpose of making the trial judge decide if the question can be asked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Having been convicted by a jury of having done something wrong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person who practices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case in which the State is the plaintiff and in which the defendant is a person charged with having committed a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questioning of a witness who has already provided testimony under oath in response to direct examination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In trial practice, for a Judge to disagree that an attorney’s objection, as to a question, is valid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name of the public officer who is appointed or elected in each judicial district, circuit, or county, to conduct criminal prosecutions on behalf of the State or people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person against whom a criminal charge or civil claim is brought in a court of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formal charge of criminal wrongdoing which must later be proved at trial beyond a reasonable doubt before a defendant may be convicted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Summary of nature of case and of anticipated proof presented by counsel to jury at the start of a trial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presiding member of a jury who speaks or answers for the 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officer who is in charge of maintaining order in a court of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final statements by an attorney to jury, summarizing the evidence, and arguing what the evidence has or has not established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Someone who is called to testify before a court of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act of jurors talking to each other and coming to a decision on the charges or crimes of a trial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give evidence under oath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 trial practice, for a judge to agree that an attorney’s objection, as to a question, is valid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form given to the Jury Foreperson on which to write the decision that is made by the jury at the closing of a trial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Acting in a way that fails to conform with a specific standard of conduct, thereby putting others at risk for injury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Trial Vocab</dc:title>
  <dcterms:created xsi:type="dcterms:W3CDTF">2021-10-11T20:06:34Z</dcterms:created>
  <dcterms:modified xsi:type="dcterms:W3CDTF">2021-10-11T20:06:34Z</dcterms:modified>
</cp:coreProperties>
</file>