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Triangle shirtwaist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Samuel Bernstein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factory in New York that caught on fire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Abe Gordon, one of the first to reach the fire escape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Blanck and Harris were indicted for what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floor was locked by the Washington place stairs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Products they made in the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the triangle located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the governor blame for the fire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floor caught on fire first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effect did the triangle shirtwaist fire have on the industrial scene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were most of the workers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informed the owners that there was a fire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eight floor how many ways are there out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were fighting the fire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shirtwaist fire</dc:title>
  <dcterms:created xsi:type="dcterms:W3CDTF">2021-10-11T20:05:24Z</dcterms:created>
  <dcterms:modified xsi:type="dcterms:W3CDTF">2021-10-11T20:05:24Z</dcterms:modified>
</cp:coreProperties>
</file>