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Triangles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Right angle, all equal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Angle less than 90, all equal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a2+b2=c2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Longest Line in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Angle less than 90, no equal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Opposite over 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 triangle faces, 1 square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equal sides, and two equal angles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Angles are less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Adjacent over 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 equal sides or angles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Angle less than 90, 2 equal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Angle more than 90, No eequal sides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 x h x 1/2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RIght angle, and 2 equal sides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Angle greater than 90, 2 equal sides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 sides equal two sides, and angles are equal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Side of the triangle that is not Hypotenuse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Right angle, no equal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Angle grater than 90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a right 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Angle grater than 90, All Equal sides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Three equal sides, and angles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 acroos the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Opposite over Adjacent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Three sides equal three sides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Triangles </dc:title>
  <dcterms:created xsi:type="dcterms:W3CDTF">2021-10-11T20:05:01Z</dcterms:created>
  <dcterms:modified xsi:type="dcterms:W3CDTF">2021-10-11T20:05:01Z</dcterms:modified>
</cp:coreProperties>
</file>