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Tribal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Asher    </w:t>
      </w:r>
      <w:r>
        <w:t xml:space="preserve">   Benjamin    </w:t>
      </w:r>
      <w:r>
        <w:t xml:space="preserve">   Dan    </w:t>
      </w:r>
      <w:r>
        <w:t xml:space="preserve">   Gad    </w:t>
      </w:r>
      <w:r>
        <w:t xml:space="preserve">   Issachar    </w:t>
      </w:r>
      <w:r>
        <w:t xml:space="preserve">   Joseph    </w:t>
      </w:r>
      <w:r>
        <w:t xml:space="preserve">   Judah    </w:t>
      </w:r>
      <w:r>
        <w:t xml:space="preserve">   Levi    </w:t>
      </w:r>
      <w:r>
        <w:t xml:space="preserve">   Naphtali    </w:t>
      </w:r>
      <w:r>
        <w:t xml:space="preserve">   Reuben    </w:t>
      </w:r>
      <w:r>
        <w:t xml:space="preserve">   Simeon    </w:t>
      </w:r>
      <w:r>
        <w:t xml:space="preserve">   Zebulun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Tribal Names</dc:title>
  <dcterms:created xsi:type="dcterms:W3CDTF">2021-10-11T20:04:48Z</dcterms:created>
  <dcterms:modified xsi:type="dcterms:W3CDTF">2021-10-11T20:04:48Z</dcterms:modified>
</cp:coreProperties>
</file>