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Trichology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hairs per square inch is referred to as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hair's ability to stretch and return is referred to as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process whereby cells change their shape, dry out and form keratin protein?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three stages of hair growth include ___, catagen and telogen.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inner most layer of the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 hair loss is referred to as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hair's ability to absorb moisture is called___.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Ringwork is an example of an external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Oil or sebaceous glands produce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Technical name for eyebrows.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degree of coarseness or fineness in the hair fiber is referred to as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shape of the ___will determine the shape of the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alopecia experienced after childbirth is known as ___ alopecia.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fine hair is referred to as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of the three stages of hair growth is the resting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the pH scale, 7 is considered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The___is filled with capillaries that supply nourishment to the germinal matrix cells around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Technical term for gray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 is made up primarily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Clear, protective portion of the hair shaft.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Pityriasis is the technical name for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inner-most layer of the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Shampoos with a high ___ can make the hair dry and brittle.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should always begin brushing the hair from the ___ first.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Trichology Review</dc:title>
  <dcterms:created xsi:type="dcterms:W3CDTF">2021-10-11T20:05:56Z</dcterms:created>
  <dcterms:modified xsi:type="dcterms:W3CDTF">2021-10-11T20:05:56Z</dcterms:modified>
</cp:coreProperties>
</file>