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 Words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thought    </w:t>
      </w:r>
      <w:r>
        <w:t xml:space="preserve">   school    </w:t>
      </w:r>
      <w:r>
        <w:t xml:space="preserve">   America    </w:t>
      </w:r>
      <w:r>
        <w:t xml:space="preserve">   away    </w:t>
      </w:r>
      <w:r>
        <w:t xml:space="preserve">   country    </w:t>
      </w:r>
      <w:r>
        <w:t xml:space="preserve">   great    </w:t>
      </w:r>
      <w:r>
        <w:t xml:space="preserve">   mother    </w:t>
      </w:r>
      <w:r>
        <w:t xml:space="preserve">   brother    </w:t>
      </w:r>
      <w:r>
        <w:t xml:space="preserve">   father    </w:t>
      </w:r>
      <w:r>
        <w:t xml:space="preserve">   earth    </w:t>
      </w:r>
      <w:r>
        <w:t xml:space="preserve">   learn    </w:t>
      </w:r>
      <w:r>
        <w:t xml:space="preserve">   picture    </w:t>
      </w:r>
      <w:r>
        <w:t xml:space="preserve">   different    </w:t>
      </w:r>
      <w:r>
        <w:t xml:space="preserve">   answer    </w:t>
      </w:r>
      <w:r>
        <w:t xml:space="preserve">   world    </w:t>
      </w:r>
      <w:r>
        <w:t xml:space="preserve">   something    </w:t>
      </w:r>
      <w:r>
        <w:t xml:space="preserve">   carry    </w:t>
      </w:r>
      <w:r>
        <w:t xml:space="preserve">   night    </w:t>
      </w:r>
      <w:r>
        <w:t xml:space="preserve">   family    </w:t>
      </w:r>
      <w:r>
        <w:t xml:space="preserve">   every    </w:t>
      </w:r>
      <w:r>
        <w:t xml:space="preserve">   city    </w:t>
      </w:r>
      <w:r>
        <w:t xml:space="preserve">   change    </w:t>
      </w:r>
      <w:r>
        <w:t xml:space="preserve">   large    </w:t>
      </w:r>
      <w:r>
        <w:t xml:space="preserve">   eight    </w:t>
      </w:r>
      <w:r>
        <w:t xml:space="preserve">   together    </w:t>
      </w:r>
      <w:r>
        <w:t xml:space="preserve">   place    </w:t>
      </w:r>
      <w:r>
        <w:t xml:space="preserve">   right    </w:t>
      </w:r>
      <w:r>
        <w:t xml:space="preserve">   move    </w:t>
      </w:r>
      <w:r>
        <w:t xml:space="preserve">   house    </w:t>
      </w:r>
      <w:r>
        <w:t xml:space="preserve">   only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 Words 2</dc:title>
  <dcterms:created xsi:type="dcterms:W3CDTF">2021-10-12T20:59:38Z</dcterms:created>
  <dcterms:modified xsi:type="dcterms:W3CDTF">2021-10-12T20:59:38Z</dcterms:modified>
</cp:coreProperties>
</file>