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Trick or Treat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bonfire    </w:t>
      </w:r>
      <w:r>
        <w:t xml:space="preserve">   dark    </w:t>
      </w:r>
      <w:r>
        <w:t xml:space="preserve">   whizz    </w:t>
      </w:r>
      <w:r>
        <w:t xml:space="preserve">   pop    </w:t>
      </w:r>
      <w:r>
        <w:t xml:space="preserve">   bright    </w:t>
      </w:r>
      <w:r>
        <w:t xml:space="preserve">   catherine wheel    </w:t>
      </w:r>
      <w:r>
        <w:t xml:space="preserve">   rockets    </w:t>
      </w:r>
      <w:r>
        <w:t xml:space="preserve">   guy fawkes    </w:t>
      </w:r>
      <w:r>
        <w:t xml:space="preserve">   toffee apple    </w:t>
      </w:r>
      <w:r>
        <w:t xml:space="preserve">   be seen    </w:t>
      </w:r>
      <w:r>
        <w:t xml:space="preserve">   sparklers    </w:t>
      </w:r>
      <w:r>
        <w:t xml:space="preserve">   boo    </w:t>
      </w:r>
      <w:r>
        <w:t xml:space="preserve">   scary    </w:t>
      </w:r>
      <w:r>
        <w:t xml:space="preserve">   bangs    </w:t>
      </w:r>
      <w:r>
        <w:t xml:space="preserve">   witch    </w:t>
      </w:r>
      <w:r>
        <w:t xml:space="preserve">   ghost    </w:t>
      </w:r>
      <w:r>
        <w:t xml:space="preserve">   spooky    </w:t>
      </w:r>
      <w:r>
        <w:t xml:space="preserve">   Firework    </w:t>
      </w:r>
      <w:r>
        <w:t xml:space="preserve">   Treat    </w:t>
      </w:r>
      <w:r>
        <w:t xml:space="preserve">   Trick    </w:t>
      </w:r>
      <w:r>
        <w:t xml:space="preserve">   cat    </w:t>
      </w:r>
      <w:r>
        <w:t xml:space="preserve">   lantern    </w:t>
      </w:r>
      <w:r>
        <w:t xml:space="preserve">   pumpkin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Trick or Treat</dc:title>
  <dcterms:created xsi:type="dcterms:W3CDTF">2021-10-11T20:05:50Z</dcterms:created>
  <dcterms:modified xsi:type="dcterms:W3CDTF">2021-10-11T20:05:50Z</dcterms:modified>
</cp:coreProperties>
</file>