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Trick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school    </w:t>
      </w:r>
      <w:r>
        <w:t xml:space="preserve">   head    </w:t>
      </w:r>
      <w:r>
        <w:t xml:space="preserve">   country    </w:t>
      </w:r>
      <w:r>
        <w:t xml:space="preserve">   whose    </w:t>
      </w:r>
      <w:r>
        <w:t xml:space="preserve">   learn    </w:t>
      </w:r>
      <w:r>
        <w:t xml:space="preserve">   earth    </w:t>
      </w:r>
      <w:r>
        <w:t xml:space="preserve">   America    </w:t>
      </w:r>
      <w:r>
        <w:t xml:space="preserve">   ready    </w:t>
      </w:r>
      <w:r>
        <w:t xml:space="preserve">   thought    </w:t>
      </w:r>
      <w:r>
        <w:t xml:space="preserve">   breakfast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 words</dc:title>
  <dcterms:created xsi:type="dcterms:W3CDTF">2021-10-11T20:05:03Z</dcterms:created>
  <dcterms:modified xsi:type="dcterms:W3CDTF">2021-10-11T20:05:03Z</dcterms:modified>
</cp:coreProperties>
</file>