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young    </w:t>
      </w:r>
      <w:r>
        <w:t xml:space="preserve">   couple    </w:t>
      </w:r>
      <w:r>
        <w:t xml:space="preserve">   trouble    </w:t>
      </w:r>
      <w:r>
        <w:t xml:space="preserve">   daughter    </w:t>
      </w:r>
      <w:r>
        <w:t xml:space="preserve">   laugh    </w:t>
      </w:r>
      <w:r>
        <w:t xml:space="preserve">   August    </w:t>
      </w:r>
      <w:r>
        <w:t xml:space="preserve">   December    </w:t>
      </w:r>
      <w:r>
        <w:t xml:space="preserve">   special    </w:t>
      </w:r>
      <w:r>
        <w:t xml:space="preserve">   Enough    </w:t>
      </w:r>
      <w:r>
        <w:t xml:space="preserve">   July    </w:t>
      </w:r>
      <w:r>
        <w:t xml:space="preserve">   February    </w:t>
      </w:r>
      <w:r>
        <w:t xml:space="preserve">   January    </w:t>
      </w:r>
      <w:r>
        <w:t xml:space="preserve">   piece    </w:t>
      </w:r>
      <w:r>
        <w:t xml:space="preserve">   brought    </w:t>
      </w:r>
      <w:r>
        <w:t xml:space="preserve">   bought    </w:t>
      </w:r>
      <w:r>
        <w:t xml:space="preserve">   Saturday    </w:t>
      </w:r>
      <w:r>
        <w:t xml:space="preserve">   Thursday    </w:t>
      </w:r>
      <w:r>
        <w:t xml:space="preserve">   Wednesday    </w:t>
      </w:r>
      <w:r>
        <w:t xml:space="preserve">   beautiful    </w:t>
      </w:r>
      <w:r>
        <w:t xml:space="preserve">   tomorrow    </w:t>
      </w:r>
      <w:r>
        <w:t xml:space="preserve">   lose    </w:t>
      </w:r>
      <w:r>
        <w:t xml:space="preserve">   cousin    </w:t>
      </w:r>
      <w:r>
        <w:t xml:space="preserve">   Tuesday    </w:t>
      </w:r>
      <w:r>
        <w:t xml:space="preserve">   Monday    </w:t>
      </w:r>
      <w:r>
        <w:t xml:space="preserve">   ocean    </w:t>
      </w:r>
      <w:r>
        <w:t xml:space="preserve">   early    </w:t>
      </w:r>
      <w:r>
        <w:t xml:space="preserve">   favorite    </w:t>
      </w:r>
      <w:r>
        <w:t xml:space="preserve">   ready    </w:t>
      </w:r>
      <w:r>
        <w:t xml:space="preserve">   head    </w:t>
      </w:r>
      <w:r>
        <w:t xml:space="preserve">   breakfast    </w:t>
      </w:r>
      <w:r>
        <w:t xml:space="preserve">   son    </w:t>
      </w:r>
      <w:r>
        <w:t xml:space="preserve">   won    </w:t>
      </w:r>
      <w:r>
        <w:t xml:space="preserve">   whose    </w:t>
      </w:r>
      <w:r>
        <w:t xml:space="preserve">   thought    </w:t>
      </w:r>
      <w:r>
        <w:t xml:space="preserve">   school    </w:t>
      </w:r>
      <w:r>
        <w:t xml:space="preserve">   america    </w:t>
      </w:r>
      <w:r>
        <w:t xml:space="preserve">   away    </w:t>
      </w:r>
      <w:r>
        <w:t xml:space="preserve">   country    </w:t>
      </w:r>
      <w:r>
        <w:t xml:space="preserve">   great    </w:t>
      </w:r>
      <w:r>
        <w:t xml:space="preserve">   mother    </w:t>
      </w:r>
      <w:r>
        <w:t xml:space="preserve">   brother    </w:t>
      </w:r>
      <w:r>
        <w:t xml:space="preserve">   father    </w:t>
      </w:r>
      <w:r>
        <w:t xml:space="preserve">   earth    </w:t>
      </w:r>
      <w:r>
        <w:t xml:space="preserve">   learn    </w:t>
      </w:r>
      <w:r>
        <w:t xml:space="preserve">   picture    </w:t>
      </w:r>
      <w:r>
        <w:t xml:space="preserve">   different    </w:t>
      </w:r>
      <w:r>
        <w:t xml:space="preserve">   answer    </w:t>
      </w:r>
      <w:r>
        <w:t xml:space="preserve">   world    </w:t>
      </w:r>
      <w:r>
        <w:t xml:space="preserve">   something    </w:t>
      </w:r>
      <w:r>
        <w:t xml:space="preserve">   carry    </w:t>
      </w:r>
      <w:r>
        <w:t xml:space="preserve">   night    </w:t>
      </w:r>
      <w:r>
        <w:t xml:space="preserve">   family    </w:t>
      </w:r>
      <w:r>
        <w:t xml:space="preserve">   every    </w:t>
      </w:r>
      <w:r>
        <w:t xml:space="preserve">   city    </w:t>
      </w:r>
      <w:r>
        <w:t xml:space="preserve">   change    </w:t>
      </w:r>
      <w:r>
        <w:t xml:space="preserve">   large    </w:t>
      </w:r>
      <w:r>
        <w:t xml:space="preserve">   eight    </w:t>
      </w:r>
      <w:r>
        <w:t xml:space="preserve">   together    </w:t>
      </w:r>
      <w:r>
        <w:t xml:space="preserve">   place    </w:t>
      </w:r>
      <w:r>
        <w:t xml:space="preserve">   right    </w:t>
      </w:r>
      <w:r>
        <w:t xml:space="preserve">   move    </w:t>
      </w:r>
      <w:r>
        <w:t xml:space="preserve">   house    </w:t>
      </w:r>
      <w:r>
        <w:t xml:space="preserve">   only    </w:t>
      </w:r>
      <w:r>
        <w:t xml:space="preserve">   once    </w:t>
      </w:r>
      <w:r>
        <w:t xml:space="preserve">   often    </w:t>
      </w:r>
      <w:r>
        <w:t xml:space="preserve">   always    </w:t>
      </w:r>
      <w:r>
        <w:t xml:space="preserve">   know    </w:t>
      </w:r>
      <w:r>
        <w:t xml:space="preserve">   knew    </w:t>
      </w:r>
      <w:r>
        <w:t xml:space="preserve">   against    </w:t>
      </w:r>
      <w:r>
        <w:t xml:space="preserve">   used    </w:t>
      </w:r>
      <w:r>
        <w:t xml:space="preserve">   use    </w:t>
      </w:r>
      <w:r>
        <w:t xml:space="preserve">   sure    </w:t>
      </w:r>
      <w:r>
        <w:t xml:space="preserve">   animal    </w:t>
      </w:r>
      <w:r>
        <w:t xml:space="preserve">   please    </w:t>
      </w:r>
      <w:r>
        <w:t xml:space="preserve">   again    </w:t>
      </w:r>
      <w:r>
        <w:t xml:space="preserve">   pretty    </w:t>
      </w:r>
      <w:r>
        <w:t xml:space="preserve">   goes    </w:t>
      </w:r>
      <w:r>
        <w:t xml:space="preserve">   done    </w:t>
      </w:r>
      <w:r>
        <w:t xml:space="preserve">   walk    </w:t>
      </w:r>
      <w:r>
        <w:t xml:space="preserve">   talk    </w:t>
      </w:r>
      <w:r>
        <w:t xml:space="preserve">   both    </w:t>
      </w:r>
      <w:r>
        <w:t xml:space="preserve">   pull    </w:t>
      </w:r>
      <w:r>
        <w:t xml:space="preserve">   full    </w:t>
      </w:r>
      <w:r>
        <w:t xml:space="preserve">   shall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Tricky Words</dc:title>
  <dcterms:created xsi:type="dcterms:W3CDTF">2021-10-11T20:06:59Z</dcterms:created>
  <dcterms:modified xsi:type="dcterms:W3CDTF">2021-10-11T20:06:59Z</dcterms:modified>
</cp:coreProperties>
</file>