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Tricky "oo"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broom    </w:t>
      </w:r>
      <w:r>
        <w:t xml:space="preserve">   shampoo    </w:t>
      </w:r>
      <w:r>
        <w:t xml:space="preserve">   poodle    </w:t>
      </w:r>
      <w:r>
        <w:t xml:space="preserve">   raccoon    </w:t>
      </w:r>
      <w:r>
        <w:t xml:space="preserve">   kookaburra    </w:t>
      </w:r>
      <w:r>
        <w:t xml:space="preserve">   lagoon    </w:t>
      </w:r>
      <w:r>
        <w:t xml:space="preserve">   school    </w:t>
      </w:r>
      <w:r>
        <w:t xml:space="preserve">   spoon    </w:t>
      </w:r>
      <w:r>
        <w:t xml:space="preserve">   moon    </w:t>
      </w:r>
      <w:r>
        <w:t xml:space="preserve">   poohbear    </w:t>
      </w:r>
      <w:r>
        <w:t xml:space="preserve">   booster    </w:t>
      </w:r>
      <w:r>
        <w:t xml:space="preserve">   cartoon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Tricky "oo" Words</dc:title>
  <dcterms:created xsi:type="dcterms:W3CDTF">2021-10-11T20:05:55Z</dcterms:created>
  <dcterms:modified xsi:type="dcterms:W3CDTF">2021-10-11T20:05:55Z</dcterms:modified>
</cp:coreProperties>
</file>