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Trig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other two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trigonometric function that equals y/x coordinate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isosceles with a right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Y=sin^-1 x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side opposite of the 90 degree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Measurement of triangles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trigonometric function that equals x coordinate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isosceles right triangles sometimes referred as, acute angles are equal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ratios of any two sides of a right triangle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says that the square of the length of the hypotenuse equals the sum of the squares of the lengths of the legs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any triangle with two sides of the same length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contains a right angle, which measures 90 degrees and two acute angles each less than 90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Y=tanX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side closest to the theta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side opposite of the theta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special right triangle has acute angles measuring 30 and 60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angle less than 90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trigonometric function that equals y coordinate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Y=cos^-1 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angle greater than 90 degrees and less than 180 degrees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 </dc:title>
  <dcterms:created xsi:type="dcterms:W3CDTF">2021-10-11T20:06:08Z</dcterms:created>
  <dcterms:modified xsi:type="dcterms:W3CDTF">2021-10-11T20:06:08Z</dcterms:modified>
</cp:coreProperties>
</file>