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Trig Identities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1 - sin^2(x)=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2sin(u)cos(u)=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cot^2(x) + 1=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cos^2(x) - sin^2(x)=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sin(x)=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cos(u)cos(x) + sin(u)sin(v)=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sin(pi/2 -x)=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sec(-x)=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cos(u)cos(x) - sin(u)sin(v)=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sin(-x)=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sin(u)cos(v) + cos(u)sin(v)=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1 + tan^2(x)=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sec(pi/2 -x)=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sin(u)cos(v) - cos(u)sin(v)=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cot(x)=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tan(-x)=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cos(-x)=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tan(pi/2 -x)=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cos(x)=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sec(x)=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cot(-x)=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csc(x)=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tan(x)=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2tan(x)/1 - tan^2(x)=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2cos^2(x) - 1=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cos^2 + sin^2=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csc(-x)=</w:t>
            </w:r>
          </w:p>
        </w:tc>
      </w:tr>
    </w:tbl>
    <w:p>
      <w:pPr>
        <w:pStyle w:val="WordBankMedium"/>
      </w:pPr>
      <w:r>
        <w:t xml:space="preserve">   1/sin(x)    </w:t>
      </w:r>
      <w:r>
        <w:t xml:space="preserve">   1/cos(x)    </w:t>
      </w:r>
      <w:r>
        <w:t xml:space="preserve">   cos/sin    </w:t>
      </w:r>
      <w:r>
        <w:t xml:space="preserve">   1/csc(x)    </w:t>
      </w:r>
      <w:r>
        <w:t xml:space="preserve">   1/sec(x)    </w:t>
      </w:r>
      <w:r>
        <w:t xml:space="preserve">   sin/cos    </w:t>
      </w:r>
      <w:r>
        <w:t xml:space="preserve">   1    </w:t>
      </w:r>
      <w:r>
        <w:t xml:space="preserve">   sec^2(x)    </w:t>
      </w:r>
      <w:r>
        <w:t xml:space="preserve">   csc^2    </w:t>
      </w:r>
      <w:r>
        <w:t xml:space="preserve">   cos(x)    </w:t>
      </w:r>
      <w:r>
        <w:t xml:space="preserve">   cot(x)    </w:t>
      </w:r>
      <w:r>
        <w:t xml:space="preserve">   csc(x)    </w:t>
      </w:r>
      <w:r>
        <w:t xml:space="preserve">   -sin(x)    </w:t>
      </w:r>
      <w:r>
        <w:t xml:space="preserve">   -csc(x)    </w:t>
      </w:r>
      <w:r>
        <w:t xml:space="preserve">   cos(x)    </w:t>
      </w:r>
      <w:r>
        <w:t xml:space="preserve">   sec(x)    </w:t>
      </w:r>
      <w:r>
        <w:t xml:space="preserve">   -tan(x)    </w:t>
      </w:r>
      <w:r>
        <w:t xml:space="preserve">   cot(x)    </w:t>
      </w:r>
      <w:r>
        <w:t xml:space="preserve">   cos(u+v)    </w:t>
      </w:r>
      <w:r>
        <w:t xml:space="preserve">   cos(u-v)    </w:t>
      </w:r>
      <w:r>
        <w:t xml:space="preserve">   sin(u+v)    </w:t>
      </w:r>
      <w:r>
        <w:t xml:space="preserve">   sin(u-v)    </w:t>
      </w:r>
      <w:r>
        <w:t xml:space="preserve">   sin2(x)    </w:t>
      </w:r>
      <w:r>
        <w:t xml:space="preserve">   cos2(x)    </w:t>
      </w:r>
      <w:r>
        <w:t xml:space="preserve">   cos2(x)    </w:t>
      </w:r>
      <w:r>
        <w:t xml:space="preserve">   cos2(x)    </w:t>
      </w:r>
      <w:r>
        <w:t xml:space="preserve">   tan2(x)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</dc:title>
  <dcterms:created xsi:type="dcterms:W3CDTF">2021-10-11T20:06:20Z</dcterms:created>
  <dcterms:modified xsi:type="dcterms:W3CDTF">2021-10-11T20:06:20Z</dcterms:modified>
</cp:coreProperties>
</file>