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Trig Identities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1+cot^2x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420 degrees to radians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length of the adjacent side divded by the length of the hypotenuse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45 degrees to radians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sin^2x+cos^2x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π/2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csc^2x-1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reciprocal of Cosine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Opp/Adj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a right triangle, the _____ of an angle is the length of the opposite side divded by the length of the hypotenuse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1-cos^2x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105 degrees to radians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1+tan^2θ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tanπ/4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390 degrees to radians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cot130°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7π/2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cos 45°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Hyp/Opp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1+cot^2θ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a right triangle, the _________ of an angle is the length of the opposite side divded by the length of the adjacent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sin^2θ+cos^2θ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1-sin^2x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7π/6 to degrees </w:t>
            </w:r>
          </w:p>
        </w:tc>
      </w:tr>
    </w:tbl>
    <w:p>
      <w:pPr>
        <w:pStyle w:val="WordBankMedium"/>
      </w:pPr>
      <w:r>
        <w:t xml:space="preserve">   Cosecant     </w:t>
      </w:r>
      <w:r>
        <w:t xml:space="preserve">   Cotangent     </w:t>
      </w:r>
      <w:r>
        <w:t xml:space="preserve">   Cosine     </w:t>
      </w:r>
      <w:r>
        <w:t xml:space="preserve">   Secant     </w:t>
      </w:r>
      <w:r>
        <w:t xml:space="preserve">   Tangent     </w:t>
      </w:r>
      <w:r>
        <w:t xml:space="preserve">   Sin    </w:t>
      </w:r>
      <w:r>
        <w:t xml:space="preserve">   one    </w:t>
      </w:r>
      <w:r>
        <w:t xml:space="preserve">   sec^2θ    </w:t>
      </w:r>
      <w:r>
        <w:t xml:space="preserve">   csc^2θ    </w:t>
      </w:r>
      <w:r>
        <w:t xml:space="preserve">   1/sec 45    </w:t>
      </w:r>
      <w:r>
        <w:t xml:space="preserve">   cos130/sin130°     </w:t>
      </w:r>
      <w:r>
        <w:t xml:space="preserve">   1/cotπ/4    </w:t>
      </w:r>
      <w:r>
        <w:t xml:space="preserve">   sin^2x    </w:t>
      </w:r>
      <w:r>
        <w:t xml:space="preserve">   cos^2x    </w:t>
      </w:r>
      <w:r>
        <w:t xml:space="preserve">   one    </w:t>
      </w:r>
      <w:r>
        <w:t xml:space="preserve">   cot^2x    </w:t>
      </w:r>
      <w:r>
        <w:t xml:space="preserve">   csc^2x    </w:t>
      </w:r>
      <w:r>
        <w:t xml:space="preserve">   7π/3    </w:t>
      </w:r>
      <w:r>
        <w:t xml:space="preserve">   7π/12    </w:t>
      </w:r>
      <w:r>
        <w:t xml:space="preserve">   π/4    </w:t>
      </w:r>
      <w:r>
        <w:t xml:space="preserve">   13π/6    </w:t>
      </w:r>
      <w:r>
        <w:t xml:space="preserve">   210°     </w:t>
      </w:r>
      <w:r>
        <w:t xml:space="preserve">   90°     </w:t>
      </w:r>
      <w:r>
        <w:t xml:space="preserve">   630°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 Crossword Puzzle </dc:title>
  <dcterms:created xsi:type="dcterms:W3CDTF">2021-10-11T20:07:06Z</dcterms:created>
  <dcterms:modified xsi:type="dcterms:W3CDTF">2021-10-11T20:07:06Z</dcterms:modified>
</cp:coreProperties>
</file>