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Trigonometry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square of the hypotenuse (the side opposite the right angle) is equal to the sum of the squares of the other two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equal to the ratio of the side adjacent to an acute angle (in a right-angled triangle) to the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longest side of a right triangle, opposite the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line forming the boundary of a closed geometric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two anles have a common side and a common vertex (corner point) and don't overlap.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trigonometric function that is equal to the ratio of the side opposite a given angle (in a right triangle) to the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straight line from the center to the circumference of a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unit of measurement of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triangle that has two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angle is the length of the opposite side divided by the length of the adjacent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figure with three straight sides and three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statement believed to be true based on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relative sizes of two or more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three sides are equal in a triangle</w:t>
            </w:r>
          </w:p>
        </w:tc>
      </w:tr>
    </w:tbl>
    <w:p>
      <w:pPr>
        <w:pStyle w:val="WordBankLarge"/>
      </w:pPr>
      <w:r>
        <w:t xml:space="preserve">   radius    </w:t>
      </w:r>
      <w:r>
        <w:t xml:space="preserve">   degree    </w:t>
      </w:r>
      <w:r>
        <w:t xml:space="preserve">   hypotenuse     </w:t>
      </w:r>
      <w:r>
        <w:t xml:space="preserve">   conjecture    </w:t>
      </w:r>
      <w:r>
        <w:t xml:space="preserve">   equilateral     </w:t>
      </w:r>
      <w:r>
        <w:t xml:space="preserve">   isosceles    </w:t>
      </w:r>
      <w:r>
        <w:t xml:space="preserve">   Pythagorean theorem     </w:t>
      </w:r>
      <w:r>
        <w:t xml:space="preserve">   ratio    </w:t>
      </w:r>
      <w:r>
        <w:t xml:space="preserve">   triangle    </w:t>
      </w:r>
      <w:r>
        <w:t xml:space="preserve">   sine    </w:t>
      </w:r>
      <w:r>
        <w:t xml:space="preserve">   cosine    </w:t>
      </w:r>
      <w:r>
        <w:t xml:space="preserve">   tangent    </w:t>
      </w:r>
      <w:r>
        <w:t xml:space="preserve">   perimeter     </w:t>
      </w:r>
      <w:r>
        <w:t xml:space="preserve">   adjacent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Crossword Puzzle</dc:title>
  <dcterms:created xsi:type="dcterms:W3CDTF">2021-10-11T20:06:44Z</dcterms:created>
  <dcterms:modified xsi:type="dcterms:W3CDTF">2021-10-11T20:06:44Z</dcterms:modified>
</cp:coreProperties>
</file>