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Trimac Newsletter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Branch Manager    </w:t>
      </w:r>
      <w:r>
        <w:t xml:space="preserve">   Company Driver    </w:t>
      </w:r>
      <w:r>
        <w:t xml:space="preserve">   Cruise Control    </w:t>
      </w:r>
      <w:r>
        <w:t xml:space="preserve">   Customer Service    </w:t>
      </w:r>
      <w:r>
        <w:t xml:space="preserve">   Dispatch    </w:t>
      </w:r>
      <w:r>
        <w:t xml:space="preserve">   Fuel    </w:t>
      </w:r>
      <w:r>
        <w:t xml:space="preserve">   Meal and Rest Break    </w:t>
      </w:r>
      <w:r>
        <w:t xml:space="preserve">   Mechanic    </w:t>
      </w:r>
      <w:r>
        <w:t xml:space="preserve">   MPG    </w:t>
      </w:r>
      <w:r>
        <w:t xml:space="preserve">   Operations Manager    </w:t>
      </w:r>
      <w:r>
        <w:t xml:space="preserve">   Qualcomm    </w:t>
      </w:r>
      <w:r>
        <w:t xml:space="preserve">   Safety    </w:t>
      </w:r>
      <w:r>
        <w:t xml:space="preserve">   Tractor    </w:t>
      </w:r>
      <w:r>
        <w:t xml:space="preserve">   Trailer    </w:t>
      </w:r>
      <w:r>
        <w:t xml:space="preserve">   Transportation    </w:t>
      </w:r>
      <w:r>
        <w:t xml:space="preserve">   Trimac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Trimac Newsletter</dc:title>
  <dcterms:created xsi:type="dcterms:W3CDTF">2021-10-11T20:06:04Z</dcterms:created>
  <dcterms:modified xsi:type="dcterms:W3CDTF">2021-10-11T20:06:04Z</dcterms:modified>
</cp:coreProperties>
</file>