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Trinh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Family    </w:t>
      </w:r>
      <w:r>
        <w:t xml:space="preserve">   Odin    </w:t>
      </w:r>
      <w:r>
        <w:t xml:space="preserve">   Dylan    </w:t>
      </w:r>
      <w:r>
        <w:t xml:space="preserve">   Aiden    </w:t>
      </w:r>
      <w:r>
        <w:t xml:space="preserve">   Jaydan    </w:t>
      </w:r>
      <w:r>
        <w:t xml:space="preserve">   Jasmine    </w:t>
      </w:r>
      <w:r>
        <w:t xml:space="preserve">   Logan    </w:t>
      </w:r>
      <w:r>
        <w:t xml:space="preserve">   Ryan    </w:t>
      </w:r>
      <w:r>
        <w:t xml:space="preserve">   Nicole    </w:t>
      </w:r>
      <w:r>
        <w:t xml:space="preserve">   Hannah    </w:t>
      </w:r>
      <w:r>
        <w:t xml:space="preserve">   Lauren    </w:t>
      </w:r>
      <w:r>
        <w:t xml:space="preserve">   Ethan    </w:t>
      </w:r>
      <w:r>
        <w:t xml:space="preserve">   Loanne    </w:t>
      </w:r>
      <w:r>
        <w:t xml:space="preserve">   Kalvin    </w:t>
      </w:r>
      <w:r>
        <w:t xml:space="preserve">   Suyo    </w:t>
      </w:r>
      <w:r>
        <w:t xml:space="preserve">   Kevin    </w:t>
      </w:r>
      <w:r>
        <w:t xml:space="preserve">   Ong Noi    </w:t>
      </w:r>
      <w:r>
        <w:t xml:space="preserve">   Ba Noi    </w:t>
      </w:r>
      <w:r>
        <w:t xml:space="preserve">   Tawni    </w:t>
      </w:r>
      <w:r>
        <w:t xml:space="preserve">   Ted    </w:t>
      </w:r>
      <w:r>
        <w:t xml:space="preserve">   Don    </w:t>
      </w:r>
      <w:r>
        <w:t xml:space="preserve">   Lin    </w:t>
      </w:r>
      <w:r>
        <w:t xml:space="preserve">   Moniqe    </w:t>
      </w:r>
      <w:r>
        <w:t xml:space="preserve">   Shawn    </w:t>
      </w:r>
      <w:r>
        <w:t xml:space="preserve">   Trinh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Trinh Search</dc:title>
  <dcterms:created xsi:type="dcterms:W3CDTF">2021-10-11T20:07:39Z</dcterms:created>
  <dcterms:modified xsi:type="dcterms:W3CDTF">2021-10-11T20:07:39Z</dcterms:modified>
</cp:coreProperties>
</file>