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salvate shon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beget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tongues of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eternity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omniscient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potently omni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resurrect shon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 creates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incarnate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ascend shon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</dc:title>
  <dcterms:created xsi:type="dcterms:W3CDTF">2021-10-11T20:06:19Z</dcterms:created>
  <dcterms:modified xsi:type="dcterms:W3CDTF">2021-10-11T20:06:19Z</dcterms:modified>
</cp:coreProperties>
</file>