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Trip down memory lane and other stuff...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NY outdoor Art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today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astrology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Lexington Theater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decade you enter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Place to vacation; live near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Wegman's muse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"Virginia" composer/singer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passion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down memory lane and other stuff...</dc:title>
  <dcterms:created xsi:type="dcterms:W3CDTF">2022-01-29T03:43:43Z</dcterms:created>
  <dcterms:modified xsi:type="dcterms:W3CDTF">2022-01-29T03:43:43Z</dcterms:modified>
</cp:coreProperties>
</file>