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Tristan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first    </w:t>
      </w:r>
      <w:r>
        <w:t xml:space="preserve">   fur    </w:t>
      </w:r>
      <w:r>
        <w:t xml:space="preserve">   dirt    </w:t>
      </w:r>
      <w:r>
        <w:t xml:space="preserve">   wire    </w:t>
      </w:r>
      <w:r>
        <w:t xml:space="preserve">   twirl    </w:t>
      </w:r>
      <w:r>
        <w:t xml:space="preserve">   their    </w:t>
      </w:r>
      <w:r>
        <w:t xml:space="preserve">   skirt    </w:t>
      </w:r>
      <w:r>
        <w:t xml:space="preserve">   crier    </w:t>
      </w:r>
      <w:r>
        <w:t xml:space="preserve">   chirp    </w:t>
      </w:r>
      <w:r>
        <w:t xml:space="preserve">   thirst    </w:t>
      </w:r>
      <w:r>
        <w:t xml:space="preserve">   swirl    </w:t>
      </w:r>
      <w:r>
        <w:t xml:space="preserve">   pliers    </w:t>
      </w:r>
      <w:r>
        <w:t xml:space="preserve">   hire    </w:t>
      </w:r>
      <w:r>
        <w:t xml:space="preserve">   whril    </w:t>
      </w:r>
      <w:r>
        <w:t xml:space="preserve">   fir    </w:t>
      </w:r>
      <w:r>
        <w:t xml:space="preserve">   shirt    </w:t>
      </w:r>
      <w:r>
        <w:t xml:space="preserve">   flier    </w:t>
      </w:r>
      <w:r>
        <w:t xml:space="preserve">   tire    </w:t>
      </w:r>
      <w:r>
        <w:t xml:space="preserve">   birth    </w:t>
      </w:r>
      <w:r>
        <w:t xml:space="preserve">   bird    </w:t>
      </w:r>
      <w:r>
        <w:t xml:space="preserve">   third    </w:t>
      </w:r>
      <w:r>
        <w:t xml:space="preserve">   drier    </w:t>
      </w:r>
      <w:r>
        <w:t xml:space="preserve">   fire    </w:t>
      </w:r>
      <w:r>
        <w:t xml:space="preserve">   girl    </w:t>
      </w:r>
      <w:r>
        <w:t xml:space="preserve">   should    </w:t>
      </w:r>
      <w:r>
        <w:t xml:space="preserve">   would    </w:t>
      </w:r>
      <w:r>
        <w:t xml:space="preserve">   could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Tristan Spelling</dc:title>
  <dcterms:created xsi:type="dcterms:W3CDTF">2021-10-11T20:06:10Z</dcterms:created>
  <dcterms:modified xsi:type="dcterms:W3CDTF">2021-10-11T20:06:10Z</dcterms:modified>
</cp:coreProperties>
</file>