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Tristen and Hannah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always    </w:t>
      </w:r>
      <w:r>
        <w:t xml:space="preserve">   amazing    </w:t>
      </w:r>
      <w:r>
        <w:t xml:space="preserve">   baby    </w:t>
      </w:r>
      <w:r>
        <w:t xml:space="preserve">   bestbuddy    </w:t>
      </w:r>
      <w:r>
        <w:t xml:space="preserve">   boyfriend    </w:t>
      </w:r>
      <w:r>
        <w:t xml:space="preserve">   cuddle    </w:t>
      </w:r>
      <w:r>
        <w:t xml:space="preserve">   everything    </w:t>
      </w:r>
      <w:r>
        <w:t xml:space="preserve">   favorite    </w:t>
      </w:r>
      <w:r>
        <w:t xml:space="preserve">   forever    </w:t>
      </w:r>
      <w:r>
        <w:t xml:space="preserve">   future    </w:t>
      </w:r>
      <w:r>
        <w:t xml:space="preserve">   handsomebaby    </w:t>
      </w:r>
      <w:r>
        <w:t xml:space="preserve">   hannahandtristen    </w:t>
      </w:r>
      <w:r>
        <w:t xml:space="preserve">   harder    </w:t>
      </w:r>
      <w:r>
        <w:t xml:space="preserve">   heart    </w:t>
      </w:r>
      <w:r>
        <w:t xml:space="preserve">   hellyeah    </w:t>
      </w:r>
      <w:r>
        <w:t xml:space="preserve">   home    </w:t>
      </w:r>
      <w:r>
        <w:t xml:space="preserve">   husband    </w:t>
      </w:r>
      <w:r>
        <w:t xml:space="preserve">   husbandandwife    </w:t>
      </w:r>
      <w:r>
        <w:t xml:space="preserve">   ido    </w:t>
      </w:r>
      <w:r>
        <w:t xml:space="preserve">   iloveyou    </w:t>
      </w:r>
      <w:r>
        <w:t xml:space="preserve">   kissing    </w:t>
      </w:r>
      <w:r>
        <w:t xml:space="preserve">   love    </w:t>
      </w:r>
      <w:r>
        <w:t xml:space="preserve">   marryme    </w:t>
      </w:r>
      <w:r>
        <w:t xml:space="preserve">   princess    </w:t>
      </w:r>
      <w:r>
        <w:t xml:space="preserve">   rough    </w:t>
      </w:r>
      <w:r>
        <w:t xml:space="preserve">   sex    </w:t>
      </w:r>
      <w:r>
        <w:t xml:space="preserve">   sexythang    </w:t>
      </w:r>
      <w:r>
        <w:t xml:space="preserve">   special    </w:t>
      </w:r>
      <w:r>
        <w:t xml:space="preserve">   together    </w:t>
      </w:r>
      <w:r>
        <w:t xml:space="preserve">   tristen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Tristen and Hannah</dc:title>
  <dcterms:created xsi:type="dcterms:W3CDTF">2021-10-11T20:06:54Z</dcterms:created>
  <dcterms:modified xsi:type="dcterms:W3CDTF">2021-10-11T20:06:54Z</dcterms:modified>
</cp:coreProperties>
</file>