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Trivia and Fun Facts about the 4th of July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country gave the United States the Statue of Liberty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statue was given the United States by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City the Declaration of Independence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sewed the first American Flag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Common 4th of July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These are used to celebrate when the sun goes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country originally ruled the colonists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2004 movie was based around a map on the back of the Declaration of Independence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plays a character who stole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Amount of colonies when the Declaration of Independence was signed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Song originally written by the British about the colonist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the National Anthem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Only member of the Continental Congress to actually sign the Declaration on July 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national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One of the presidents who died on July 4th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King of England when the colonies declared their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First state to recognize the 4th of July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has a crack in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They invented fireworks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town in Indiana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Trivia and Fun Facts about the 4th of July</dc:title>
  <dcterms:created xsi:type="dcterms:W3CDTF">2021-10-11T20:06:45Z</dcterms:created>
  <dcterms:modified xsi:type="dcterms:W3CDTF">2021-10-11T20:06:45Z</dcterms:modified>
</cp:coreProperties>
</file>