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Troeteldiere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 kan hoog swaai aan 'n tou.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troeteldier hou van wortels en het lang ore.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Jy kan op hom ry. Ons noem die geluid wat hy maak: runnik.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troeteldier het nie 'n pels nie. Hy is lank en glad en hy sis.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troeteldier het vere en kan vlieg.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troeteldier is klein en kan in a hok gehou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troeteldier loop baie stadig en dra sy huis op sy rug.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 kan hoog spring en land altyd op sy pote. Hy miaau.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die troeteldier mens se beste vriend?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Hy woon in a bak water.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Troeteldiere</dc:title>
  <dcterms:created xsi:type="dcterms:W3CDTF">2021-10-11T20:07:08Z</dcterms:created>
  <dcterms:modified xsi:type="dcterms:W3CDTF">2021-10-11T20:07:08Z</dcterms:modified>
</cp:coreProperties>
</file>