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Trojan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Patroclus    </w:t>
      </w:r>
      <w:r>
        <w:t xml:space="preserve">   Deiphobus    </w:t>
      </w:r>
      <w:r>
        <w:t xml:space="preserve">   Diomedes    </w:t>
      </w:r>
      <w:r>
        <w:t xml:space="preserve">   Achilles    </w:t>
      </w:r>
      <w:r>
        <w:t xml:space="preserve">   Hector    </w:t>
      </w:r>
      <w:r>
        <w:t xml:space="preserve">   Paris    </w:t>
      </w:r>
      <w:r>
        <w:t xml:space="preserve">   Helen    </w:t>
      </w:r>
      <w:r>
        <w:t xml:space="preserve">   Menelaus    </w:t>
      </w:r>
      <w:r>
        <w:t xml:space="preserve">   Aegisthus    </w:t>
      </w:r>
      <w:r>
        <w:t xml:space="preserve">   Hermione    </w:t>
      </w:r>
      <w:r>
        <w:t xml:space="preserve">   Furies    </w:t>
      </w:r>
      <w:r>
        <w:t xml:space="preserve">   Oracle    </w:t>
      </w:r>
      <w:r>
        <w:t xml:space="preserve">   Orestes    </w:t>
      </w:r>
      <w:r>
        <w:t xml:space="preserve">   Trojan Horse    </w:t>
      </w:r>
      <w:r>
        <w:t xml:space="preserve">   Laocoon    </w:t>
      </w:r>
      <w:r>
        <w:t xml:space="preserve">   Priam    </w:t>
      </w:r>
      <w:r>
        <w:t xml:space="preserve">   Clytemnestra    </w:t>
      </w:r>
      <w:r>
        <w:t xml:space="preserve">   cassandra    </w:t>
      </w:r>
      <w:r>
        <w:t xml:space="preserve">   Trojan horse    </w:t>
      </w:r>
      <w:r>
        <w:t xml:space="preserve">   Tenedos    </w:t>
      </w:r>
      <w:r>
        <w:t xml:space="preserve">   Funeral Games    </w:t>
      </w:r>
      <w:r>
        <w:t xml:space="preserve">   Pyrrhus    </w:t>
      </w:r>
      <w:r>
        <w:t xml:space="preserve">   Odysseus    </w:t>
      </w:r>
      <w:r>
        <w:t xml:space="preserve">   Agamemnon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War</dc:title>
  <dcterms:created xsi:type="dcterms:W3CDTF">2021-10-11T20:07:57Z</dcterms:created>
  <dcterms:modified xsi:type="dcterms:W3CDTF">2021-10-11T20:07:57Z</dcterms:modified>
</cp:coreProperties>
</file>