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Trojan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Ancient Greek Gods were in terested in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Homer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the Greeks build to trick Troy into thinkng they were Surrendering?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thier Shield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long did the Trojan War last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Warriors Armour made out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Troy take away from Greece?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Each Warrior carried a Shield,Sword and_____?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Menelaus'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Sea did the Greek Heroes ross to get to Troy?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 War</dc:title>
  <dcterms:created xsi:type="dcterms:W3CDTF">2021-10-11T20:06:26Z</dcterms:created>
  <dcterms:modified xsi:type="dcterms:W3CDTF">2021-10-11T20:06:26Z</dcterms:modified>
</cp:coreProperties>
</file>