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Trojan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tragedy    </w:t>
      </w:r>
      <w:r>
        <w:t xml:space="preserve">   hissarlik    </w:t>
      </w:r>
      <w:r>
        <w:t xml:space="preserve">   vanity    </w:t>
      </w:r>
      <w:r>
        <w:t xml:space="preserve">   bronze age    </w:t>
      </w:r>
      <w:r>
        <w:t xml:space="preserve">   ajax    </w:t>
      </w:r>
      <w:r>
        <w:t xml:space="preserve">   hector    </w:t>
      </w:r>
      <w:r>
        <w:t xml:space="preserve">   sparta    </w:t>
      </w:r>
      <w:r>
        <w:t xml:space="preserve">   heinrich schleimann    </w:t>
      </w:r>
      <w:r>
        <w:t xml:space="preserve">   ten year siege    </w:t>
      </w:r>
      <w:r>
        <w:t xml:space="preserve">   eighth century bc    </w:t>
      </w:r>
      <w:r>
        <w:t xml:space="preserve">   athena    </w:t>
      </w:r>
      <w:r>
        <w:t xml:space="preserve">   apollo    </w:t>
      </w:r>
      <w:r>
        <w:t xml:space="preserve">   trojan horse    </w:t>
      </w:r>
      <w:r>
        <w:t xml:space="preserve">   aeneas    </w:t>
      </w:r>
      <w:r>
        <w:t xml:space="preserve">   mythology    </w:t>
      </w:r>
      <w:r>
        <w:t xml:space="preserve">   homer    </w:t>
      </w:r>
      <w:r>
        <w:t xml:space="preserve">   king agamemnon    </w:t>
      </w:r>
      <w:r>
        <w:t xml:space="preserve">   aegan sea    </w:t>
      </w:r>
      <w:r>
        <w:t xml:space="preserve">   helen    </w:t>
      </w:r>
      <w:r>
        <w:t xml:space="preserve">   paris    </w:t>
      </w:r>
      <w:r>
        <w:t xml:space="preserve">   achilles    </w:t>
      </w:r>
      <w:r>
        <w:t xml:space="preserve">   myrmidon    </w:t>
      </w:r>
      <w:r>
        <w:t xml:space="preserve">   troy    </w:t>
      </w:r>
      <w:r>
        <w:t xml:space="preserve">   greece    </w:t>
      </w:r>
      <w:r>
        <w:t xml:space="preserve">   illiad    </w:t>
      </w:r>
      <w:r>
        <w:t xml:space="preserve">   cassandra    </w:t>
      </w:r>
      <w:r>
        <w:t xml:space="preserve">   war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Trojan War</dc:title>
  <dcterms:created xsi:type="dcterms:W3CDTF">2021-10-11T20:06:33Z</dcterms:created>
  <dcterms:modified xsi:type="dcterms:W3CDTF">2021-10-11T20:06:33Z</dcterms:modified>
</cp:coreProperties>
</file>