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Trojan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Husband of Helen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Bravest Trojan Warrior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Achilles' friend who died by Hector's 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Only Trojan prince to survive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Country where Trojan War may have actually occurred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Goddess of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planned the wooden horse trick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Achilles' vulnerable spot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Greek who was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most beautiful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Hector stole Achilles:which Patroclus had borrowed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Goddess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Achilles' special troops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Uninvited wedding guest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Zeus'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King of Troy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was" for the fairest"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Champion of the Greeks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River in which Achilles' mother dipped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King of Mycenae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Priam's wife;Hector's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made the judgement that started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wooden one fooled the Trojans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forged a splendid new sheild for Achilles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Author of the Trojan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Helen was kidnapped from what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long narrative poen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Priam was king of this city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Trojan War</dc:title>
  <dcterms:created xsi:type="dcterms:W3CDTF">2022-08-22T21:56:49Z</dcterms:created>
  <dcterms:modified xsi:type="dcterms:W3CDTF">2022-08-22T21:56:49Z</dcterms:modified>
</cp:coreProperties>
</file>