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Trojan War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Chryseis' father was a priest of ...................................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was the name of Agamemnon's daughter who had to be sacrificed?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Which goddess used the golden apple labelled "for the fairest" to cause strife?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Odysseus' wife was ....................................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was the name of Agamemnon's wife?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Which city state in Greece was Helen from?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Helen was married to 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Whose horses did Odysseus and Diomedes steal?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whas the name of Hector's sister with whom Achilles fell in love?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.............................. was King Agamemnon's soothsayer.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statue called the Luck of Troy was inside the temple of ...................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Menelaus and Agamemnon gathered the Greek fleet at ......................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nymph ....................... was the mother of Achilles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Who was Paris' real father?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Odysseus' son was called.............................................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Name one famous river in Troy.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Greeks entered the city of Troy inside a .......................    ...................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was the name of the nymph who fell in love with Paris?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Agamemnon had offened the goddess ...............................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was the man with the smelly foot?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was the name of Paris and Hector's sister who had th gift of prophecy but was never believed?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Aegelaus was the King of Troy's chief.....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was the name of Achilles' friend who died wearing his armour?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was the name of Achilles' son?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Hera, Athene and ................. were the goddesses involved in the contest for the golden apple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What island in greece was Odysseus from?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Trojan War </dc:title>
  <dcterms:created xsi:type="dcterms:W3CDTF">2021-10-11T20:07:33Z</dcterms:created>
  <dcterms:modified xsi:type="dcterms:W3CDTF">2021-10-11T20:07:33Z</dcterms:modified>
</cp:coreProperties>
</file>